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21" w:rsidRPr="00654AA0" w:rsidRDefault="00F53309" w:rsidP="00F91963">
      <w:pPr>
        <w:pBdr>
          <w:bottom w:val="single" w:sz="4" w:space="1" w:color="auto"/>
        </w:pBdr>
        <w:ind w:left="0" w:hanging="5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Merkblatt </w:t>
      </w:r>
      <w:r w:rsidR="00615B06">
        <w:rPr>
          <w:b/>
          <w:sz w:val="36"/>
          <w:szCs w:val="36"/>
        </w:rPr>
        <w:t>Ausschreibung Freiwilligenjobs</w:t>
      </w:r>
    </w:p>
    <w:p w:rsidR="000C5321" w:rsidRPr="00654AA0" w:rsidRDefault="000C5321" w:rsidP="00F91963">
      <w:pPr>
        <w:ind w:left="0" w:hanging="5"/>
      </w:pPr>
    </w:p>
    <w:p w:rsidR="00F53309" w:rsidRDefault="00F53309" w:rsidP="00F53309">
      <w:pPr>
        <w:ind w:left="0" w:hanging="5"/>
      </w:pPr>
      <w:r>
        <w:t>Die Spiez Marketing AG</w:t>
      </w:r>
      <w:r w:rsidRPr="0050750D">
        <w:t xml:space="preserve"> </w:t>
      </w:r>
      <w:r>
        <w:t>ist</w:t>
      </w:r>
      <w:r w:rsidRPr="0050750D">
        <w:t xml:space="preserve"> im Auftrag der Gemeinde </w:t>
      </w:r>
      <w:r>
        <w:t>für die Koordination der Freiwilligenarbeit zuständig</w:t>
      </w:r>
      <w:r w:rsidRPr="0050750D">
        <w:t>.</w:t>
      </w:r>
      <w:r w:rsidR="005A4C60">
        <w:t xml:space="preserve"> In dieser Funktion sind wir bestrebt, </w:t>
      </w:r>
      <w:r w:rsidR="001D0E0C">
        <w:t>Schnittstellen</w:t>
      </w:r>
      <w:r w:rsidR="005A4C60">
        <w:t xml:space="preserve"> zu schaffen zwis</w:t>
      </w:r>
      <w:r w:rsidR="0020100E">
        <w:t>c</w:t>
      </w:r>
      <w:r w:rsidR="005A4C60">
        <w:t>hen den Freiwilligen von Spiez sowie den Organisationen, welche für bestimmte Projekte und Aufgaben Helfer suchen.</w:t>
      </w:r>
    </w:p>
    <w:p w:rsidR="00F53309" w:rsidRDefault="00F53309" w:rsidP="00F53309">
      <w:pPr>
        <w:ind w:left="0" w:firstLine="0"/>
      </w:pPr>
    </w:p>
    <w:p w:rsidR="00F53309" w:rsidRDefault="005A4C60" w:rsidP="00F53309">
      <w:pPr>
        <w:ind w:left="0" w:firstLine="0"/>
      </w:pPr>
      <w:r>
        <w:t xml:space="preserve">Die Spiez Marketing AG </w:t>
      </w:r>
      <w:r w:rsidR="00292C6E">
        <w:t>übernimmt die Ausschreibung von Freiwilligenjobs, sie tritt jedoch nicht direkt als Vermittler auf.</w:t>
      </w:r>
      <w:r>
        <w:t xml:space="preserve"> </w:t>
      </w:r>
    </w:p>
    <w:p w:rsidR="005A4C60" w:rsidRDefault="005A4C60" w:rsidP="00F53309">
      <w:pPr>
        <w:ind w:left="0" w:firstLine="0"/>
      </w:pPr>
    </w:p>
    <w:p w:rsidR="005A4C60" w:rsidRDefault="005A4C60" w:rsidP="00F53309">
      <w:pPr>
        <w:ind w:left="0" w:firstLine="0"/>
      </w:pPr>
      <w:r>
        <w:t>Falls Sie als Verein oder Organisation angewiesen si</w:t>
      </w:r>
      <w:r w:rsidR="00615B06">
        <w:t>nd auf ehrenamtliche</w:t>
      </w:r>
      <w:r>
        <w:t xml:space="preserve"> Tätigkeit für längere Perioden und/oder auf freiwillige Helfer für einzelne Projekte, haben Sie die Möglichkeit,</w:t>
      </w:r>
      <w:r w:rsidR="004C43C9">
        <w:t xml:space="preserve"> uns</w:t>
      </w:r>
      <w:r>
        <w:t xml:space="preserve"> Ihren Bedarf zu melden. </w:t>
      </w:r>
      <w:r w:rsidR="004C43C9">
        <w:t xml:space="preserve">Diese Dienstleistung ist für Sie kostenlos. </w:t>
      </w:r>
      <w:r>
        <w:t xml:space="preserve">Je genauer, wir Ihren Bedarf kennen, desto höher sind die Chancen, die Stelle mit geeigneten Freiwilligen zu besetzen. </w:t>
      </w:r>
    </w:p>
    <w:p w:rsidR="005A4C60" w:rsidRDefault="005A4C60" w:rsidP="00F53309">
      <w:pPr>
        <w:ind w:left="0" w:firstLine="0"/>
      </w:pPr>
    </w:p>
    <w:p w:rsidR="00F53309" w:rsidRDefault="005A4C60" w:rsidP="00F53309">
      <w:pPr>
        <w:ind w:left="0" w:firstLine="0"/>
      </w:pPr>
      <w:r>
        <w:t>Wir kommunizieren Ihre Auss</w:t>
      </w:r>
      <w:r w:rsidR="00292C6E">
        <w:t>chreibung über folgende Kanäle</w:t>
      </w:r>
      <w:r>
        <w:t>:</w:t>
      </w:r>
    </w:p>
    <w:p w:rsidR="00F53309" w:rsidRPr="00724AA7" w:rsidRDefault="00F53309" w:rsidP="004C43C9">
      <w:pPr>
        <w:ind w:left="0" w:firstLine="0"/>
        <w:rPr>
          <w:sz w:val="16"/>
          <w:szCs w:val="16"/>
        </w:rPr>
      </w:pPr>
    </w:p>
    <w:p w:rsidR="00F53309" w:rsidRDefault="00581007" w:rsidP="00F53309">
      <w:pPr>
        <w:numPr>
          <w:ilvl w:val="0"/>
          <w:numId w:val="2"/>
        </w:numPr>
        <w:spacing w:line="312" w:lineRule="auto"/>
        <w:ind w:left="453" w:hanging="340"/>
      </w:pPr>
      <w:hyperlink r:id="rId7" w:history="1">
        <w:r w:rsidR="00292C6E" w:rsidRPr="0092253C">
          <w:rPr>
            <w:rStyle w:val="Hyperlink"/>
          </w:rPr>
          <w:t>www.wohnen.spiez.ch</w:t>
        </w:r>
      </w:hyperlink>
      <w:r w:rsidR="00292C6E">
        <w:t xml:space="preserve"> -&gt; Rubrik Freiwilligenarbeit</w:t>
      </w:r>
    </w:p>
    <w:p w:rsidR="00F53309" w:rsidRPr="0050750D" w:rsidRDefault="00292C6E" w:rsidP="00F53309">
      <w:pPr>
        <w:numPr>
          <w:ilvl w:val="0"/>
          <w:numId w:val="2"/>
        </w:numPr>
        <w:spacing w:line="312" w:lineRule="auto"/>
        <w:ind w:left="453" w:hanging="340"/>
      </w:pPr>
      <w:r>
        <w:t>SpiezInfo</w:t>
      </w:r>
    </w:p>
    <w:p w:rsidR="00F53309" w:rsidRDefault="00292C6E" w:rsidP="00F53309">
      <w:pPr>
        <w:numPr>
          <w:ilvl w:val="0"/>
          <w:numId w:val="2"/>
        </w:numPr>
        <w:spacing w:line="312" w:lineRule="auto"/>
        <w:ind w:left="453" w:hanging="340"/>
      </w:pPr>
      <w:r>
        <w:t>Aushang</w:t>
      </w:r>
      <w:r w:rsidR="005A4C60">
        <w:t xml:space="preserve"> im Info-Center Spiez</w:t>
      </w:r>
    </w:p>
    <w:p w:rsidR="005A4C60" w:rsidRDefault="00292C6E" w:rsidP="00F53309">
      <w:pPr>
        <w:numPr>
          <w:ilvl w:val="0"/>
          <w:numId w:val="2"/>
        </w:numPr>
        <w:spacing w:line="312" w:lineRule="auto"/>
        <w:ind w:left="453" w:hanging="340"/>
      </w:pPr>
      <w:r>
        <w:t>Aushang in der Einwohnergemeinde Spiez</w:t>
      </w:r>
    </w:p>
    <w:p w:rsidR="009A42AE" w:rsidRPr="0050750D" w:rsidRDefault="009A42AE" w:rsidP="00F53309">
      <w:pPr>
        <w:numPr>
          <w:ilvl w:val="0"/>
          <w:numId w:val="2"/>
        </w:numPr>
        <w:spacing w:line="312" w:lineRule="auto"/>
        <w:ind w:left="453" w:hanging="340"/>
      </w:pPr>
      <w:r>
        <w:t>Ordner Freiwilligenarbeit im Info-Center Spiez</w:t>
      </w:r>
    </w:p>
    <w:p w:rsidR="00F53309" w:rsidRPr="00724AA7" w:rsidRDefault="00F53309" w:rsidP="005A4C60">
      <w:pPr>
        <w:ind w:left="0" w:firstLine="0"/>
      </w:pPr>
    </w:p>
    <w:p w:rsidR="00F53309" w:rsidRPr="0050750D" w:rsidRDefault="00F53309" w:rsidP="005A4C60">
      <w:pPr>
        <w:ind w:left="0" w:firstLine="0"/>
      </w:pPr>
    </w:p>
    <w:p w:rsidR="00F53309" w:rsidRPr="0050750D" w:rsidRDefault="00F53309" w:rsidP="00F53309">
      <w:pPr>
        <w:ind w:left="0" w:firstLine="0"/>
        <w:rPr>
          <w:b/>
          <w:bCs/>
        </w:rPr>
      </w:pPr>
      <w:r w:rsidRPr="0050750D">
        <w:rPr>
          <w:b/>
          <w:bCs/>
        </w:rPr>
        <w:t>Folgende Punkte gilt es bei der Meldung zu beachten:</w:t>
      </w:r>
    </w:p>
    <w:p w:rsidR="00F53309" w:rsidRPr="0050750D" w:rsidRDefault="00F53309" w:rsidP="004C43C9">
      <w:pPr>
        <w:ind w:left="0" w:firstLine="0"/>
        <w:rPr>
          <w:sz w:val="16"/>
        </w:rPr>
      </w:pPr>
    </w:p>
    <w:p w:rsidR="00F53309" w:rsidRPr="0050750D" w:rsidRDefault="009A42AE" w:rsidP="004C43C9">
      <w:pPr>
        <w:numPr>
          <w:ilvl w:val="0"/>
          <w:numId w:val="2"/>
        </w:numPr>
        <w:spacing w:line="312" w:lineRule="auto"/>
        <w:ind w:left="453" w:right="-2" w:hanging="340"/>
      </w:pPr>
      <w:r>
        <w:t>Melden Sie Ihren Bedarf mit dem offiziellen Formular „Ausschreibung Freiwilligenarbeit“</w:t>
      </w:r>
      <w:r w:rsidR="004C43C9">
        <w:t xml:space="preserve"> </w:t>
      </w:r>
      <w:r w:rsidR="008244F9">
        <w:t xml:space="preserve">(Formulare zum Downloaden unter </w:t>
      </w:r>
      <w:hyperlink r:id="rId8" w:history="1">
        <w:r w:rsidR="008244F9" w:rsidRPr="00215041">
          <w:rPr>
            <w:rStyle w:val="Hyperlink"/>
          </w:rPr>
          <w:t>www.wohnen.spiez.ch</w:t>
        </w:r>
      </w:hyperlink>
      <w:r w:rsidR="008244F9">
        <w:t xml:space="preserve"> unter der Rubrik Freiwilligenarbeit)</w:t>
      </w:r>
    </w:p>
    <w:p w:rsidR="009A42AE" w:rsidRPr="0050750D" w:rsidRDefault="009A42AE" w:rsidP="009A42AE">
      <w:pPr>
        <w:numPr>
          <w:ilvl w:val="0"/>
          <w:numId w:val="2"/>
        </w:numPr>
        <w:spacing w:line="312" w:lineRule="auto"/>
        <w:ind w:left="453" w:hanging="340"/>
      </w:pPr>
      <w:r w:rsidRPr="0050750D">
        <w:t>Geben</w:t>
      </w:r>
      <w:r>
        <w:t xml:space="preserve"> Sie vollständige und genaue Meldungen ab</w:t>
      </w:r>
      <w:r w:rsidRPr="0050750D">
        <w:t>.</w:t>
      </w:r>
    </w:p>
    <w:p w:rsidR="00F53309" w:rsidRPr="0050750D" w:rsidRDefault="00F53309" w:rsidP="00F53309">
      <w:pPr>
        <w:numPr>
          <w:ilvl w:val="0"/>
          <w:numId w:val="2"/>
        </w:numPr>
        <w:spacing w:line="312" w:lineRule="auto"/>
        <w:ind w:left="453" w:hanging="340"/>
      </w:pPr>
      <w:r w:rsidRPr="0050750D">
        <w:t xml:space="preserve">Senden Sie uns das ausgefüllte Erfassungsformular oder ein ähnliches Dokument mit den Angaben per E-Mail an </w:t>
      </w:r>
      <w:hyperlink r:id="rId9" w:history="1">
        <w:r w:rsidRPr="0050750D">
          <w:rPr>
            <w:rStyle w:val="Hyperlink"/>
          </w:rPr>
          <w:t>spiez@thunersee.ch</w:t>
        </w:r>
      </w:hyperlink>
      <w:r w:rsidRPr="0050750D">
        <w:t xml:space="preserve"> oder geben Sie die Information am Schalter </w:t>
      </w:r>
      <w:r>
        <w:t xml:space="preserve">des Info-Centers Spiez </w:t>
      </w:r>
      <w:r w:rsidRPr="0050750D">
        <w:t>ab.</w:t>
      </w:r>
    </w:p>
    <w:p w:rsidR="004C43C9" w:rsidRDefault="009A42AE" w:rsidP="004C43C9">
      <w:pPr>
        <w:numPr>
          <w:ilvl w:val="0"/>
          <w:numId w:val="2"/>
        </w:numPr>
        <w:spacing w:line="312" w:lineRule="auto"/>
        <w:ind w:left="426" w:hanging="284"/>
      </w:pPr>
      <w:r>
        <w:t xml:space="preserve">Informieren Sie uns, falls die </w:t>
      </w:r>
      <w:r w:rsidR="004C43C9">
        <w:t>Stelle</w:t>
      </w:r>
      <w:r>
        <w:t xml:space="preserve"> besetzt werden konnte</w:t>
      </w:r>
      <w:r w:rsidRPr="0050750D">
        <w:t>.</w:t>
      </w:r>
    </w:p>
    <w:p w:rsidR="00F53309" w:rsidRDefault="004C43C9" w:rsidP="004C43C9">
      <w:pPr>
        <w:numPr>
          <w:ilvl w:val="0"/>
          <w:numId w:val="2"/>
        </w:numPr>
        <w:spacing w:line="312" w:lineRule="auto"/>
        <w:ind w:left="426" w:hanging="284"/>
      </w:pPr>
      <w:r>
        <w:t>Bei einer erfolgreichen Vermittlung, sind Sie als Organisation verpflichtet, uns die Kontaktdaten des neuen Freiwilligen telefonisch oder schriftlich mitzuteilen.</w:t>
      </w:r>
    </w:p>
    <w:p w:rsidR="009A42AE" w:rsidRPr="00724AA7" w:rsidRDefault="009A42AE" w:rsidP="009A42AE">
      <w:pPr>
        <w:ind w:left="0" w:firstLine="0"/>
      </w:pPr>
    </w:p>
    <w:p w:rsidR="00F53309" w:rsidRDefault="00F53309" w:rsidP="00F53309">
      <w:pPr>
        <w:ind w:left="0" w:firstLine="0"/>
      </w:pPr>
      <w:r w:rsidRPr="0050750D">
        <w:t xml:space="preserve">Besten Dank für Ihre Mithilfe. Für Fragen </w:t>
      </w:r>
      <w:r>
        <w:t>stehen wir Ihnen</w:t>
      </w:r>
      <w:r w:rsidRPr="0050750D">
        <w:t xml:space="preserve"> gerne zur Verfügung</w:t>
      </w:r>
      <w:r>
        <w:t>.</w:t>
      </w:r>
    </w:p>
    <w:p w:rsidR="000C5321" w:rsidRDefault="000C5321" w:rsidP="00336D93">
      <w:pPr>
        <w:ind w:left="0" w:firstLine="0"/>
      </w:pPr>
    </w:p>
    <w:p w:rsidR="000C5321" w:rsidRDefault="000C5321" w:rsidP="00F91963">
      <w:pPr>
        <w:ind w:left="0" w:hanging="5"/>
      </w:pPr>
    </w:p>
    <w:p w:rsidR="00CE115C" w:rsidRDefault="00CE115C" w:rsidP="00F91963">
      <w:pPr>
        <w:ind w:left="0" w:hanging="5"/>
      </w:pPr>
    </w:p>
    <w:p w:rsidR="00CE115C" w:rsidRDefault="00336D93" w:rsidP="006E2057">
      <w:pPr>
        <w:tabs>
          <w:tab w:val="left" w:pos="795"/>
        </w:tabs>
        <w:ind w:left="0" w:hanging="5"/>
      </w:pPr>
      <w:r>
        <w:lastRenderedPageBreak/>
        <w:tab/>
      </w:r>
    </w:p>
    <w:p w:rsidR="00CE115C" w:rsidRPr="00654AA0" w:rsidRDefault="00CE115C" w:rsidP="00CE115C">
      <w:pPr>
        <w:pBdr>
          <w:bottom w:val="single" w:sz="4" w:space="1" w:color="auto"/>
        </w:pBdr>
        <w:ind w:left="0" w:hanging="5"/>
        <w:rPr>
          <w:b/>
          <w:sz w:val="36"/>
          <w:szCs w:val="36"/>
        </w:rPr>
      </w:pPr>
      <w:r>
        <w:rPr>
          <w:b/>
          <w:sz w:val="36"/>
          <w:szCs w:val="36"/>
        </w:rPr>
        <w:t>Ausschreibung Freiwilligenjob</w:t>
      </w:r>
    </w:p>
    <w:p w:rsidR="00CE115C" w:rsidRDefault="00CE115C" w:rsidP="00CE115C">
      <w:pPr>
        <w:ind w:left="0" w:hanging="5"/>
      </w:pPr>
    </w:p>
    <w:p w:rsidR="00CE115C" w:rsidRDefault="00CE115C" w:rsidP="00CE115C">
      <w:pPr>
        <w:ind w:left="0" w:hanging="5"/>
      </w:pPr>
      <w:r>
        <w:t>Wir suchen freiwillige Mitarbeitende für eine Tätigkeit in der Gemeinde Spiez:</w:t>
      </w:r>
    </w:p>
    <w:p w:rsidR="00CE115C" w:rsidRPr="00264F90" w:rsidRDefault="00CE115C" w:rsidP="00CE115C">
      <w:pPr>
        <w:ind w:left="0" w:hanging="5"/>
        <w:rPr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bottom w:w="40" w:type="dxa"/>
        </w:tblCellMar>
        <w:tblLook w:val="04A0"/>
      </w:tblPr>
      <w:tblGrid>
        <w:gridCol w:w="2292"/>
        <w:gridCol w:w="2919"/>
        <w:gridCol w:w="4111"/>
      </w:tblGrid>
      <w:tr w:rsidR="007C62BF" w:rsidTr="00390E0C">
        <w:tc>
          <w:tcPr>
            <w:tcW w:w="2292" w:type="dxa"/>
          </w:tcPr>
          <w:p w:rsidR="007C62BF" w:rsidRPr="001B2C15" w:rsidRDefault="007C62BF" w:rsidP="00390E0C">
            <w:pPr>
              <w:ind w:left="0" w:firstLine="0"/>
              <w:rPr>
                <w:sz w:val="20"/>
                <w:szCs w:val="20"/>
              </w:rPr>
            </w:pPr>
            <w:r w:rsidRPr="001B2C15">
              <w:rPr>
                <w:sz w:val="20"/>
                <w:szCs w:val="20"/>
              </w:rPr>
              <w:t>Organisation</w:t>
            </w:r>
          </w:p>
        </w:tc>
        <w:tc>
          <w:tcPr>
            <w:tcW w:w="7030" w:type="dxa"/>
            <w:gridSpan w:val="2"/>
          </w:tcPr>
          <w:p w:rsidR="007C62BF" w:rsidRPr="006A4441" w:rsidRDefault="00581007" w:rsidP="00390E0C">
            <w:pPr>
              <w:ind w:left="0" w:firstLine="0"/>
              <w:rPr>
                <w:b/>
              </w:rPr>
            </w:pPr>
            <w:r w:rsidRPr="006A4441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7C62BF" w:rsidRPr="006A4441">
              <w:rPr>
                <w:b/>
              </w:rPr>
              <w:instrText xml:space="preserve"> FORMTEXT </w:instrText>
            </w:r>
            <w:r w:rsidRPr="006A4441">
              <w:rPr>
                <w:b/>
              </w:rPr>
            </w:r>
            <w:r w:rsidRPr="006A4441">
              <w:rPr>
                <w:b/>
              </w:rPr>
              <w:fldChar w:fldCharType="separate"/>
            </w:r>
            <w:r w:rsidR="007C62BF" w:rsidRPr="006A4441">
              <w:rPr>
                <w:b/>
              </w:rPr>
              <w:t> </w:t>
            </w:r>
            <w:r w:rsidR="007C62BF" w:rsidRPr="006A4441">
              <w:rPr>
                <w:b/>
              </w:rPr>
              <w:t> </w:t>
            </w:r>
            <w:r w:rsidR="007C62BF" w:rsidRPr="006A4441">
              <w:rPr>
                <w:b/>
              </w:rPr>
              <w:t> </w:t>
            </w:r>
            <w:r w:rsidR="007C62BF" w:rsidRPr="006A4441">
              <w:rPr>
                <w:b/>
              </w:rPr>
              <w:t> </w:t>
            </w:r>
            <w:r w:rsidR="007C62BF" w:rsidRPr="006A4441">
              <w:rPr>
                <w:b/>
              </w:rPr>
              <w:t> </w:t>
            </w:r>
            <w:r w:rsidRPr="006A4441">
              <w:rPr>
                <w:b/>
              </w:rPr>
              <w:fldChar w:fldCharType="end"/>
            </w:r>
            <w:bookmarkEnd w:id="0"/>
          </w:p>
        </w:tc>
      </w:tr>
      <w:tr w:rsidR="007C62BF" w:rsidTr="00390E0C">
        <w:tc>
          <w:tcPr>
            <w:tcW w:w="2292" w:type="dxa"/>
          </w:tcPr>
          <w:p w:rsidR="007C62BF" w:rsidRPr="001B2C15" w:rsidRDefault="007C62BF" w:rsidP="00390E0C">
            <w:pPr>
              <w:ind w:left="0" w:firstLine="0"/>
              <w:rPr>
                <w:sz w:val="20"/>
                <w:szCs w:val="20"/>
              </w:rPr>
            </w:pPr>
            <w:r w:rsidRPr="001B2C15">
              <w:rPr>
                <w:sz w:val="20"/>
                <w:szCs w:val="20"/>
              </w:rPr>
              <w:t>Kontaktperson</w:t>
            </w:r>
          </w:p>
        </w:tc>
        <w:tc>
          <w:tcPr>
            <w:tcW w:w="7030" w:type="dxa"/>
            <w:gridSpan w:val="2"/>
          </w:tcPr>
          <w:p w:rsidR="007C62BF" w:rsidRPr="003F637E" w:rsidRDefault="00581007" w:rsidP="00390E0C">
            <w:pPr>
              <w:ind w:left="0" w:firstLine="0"/>
            </w:pPr>
            <w:r w:rsidRPr="003F637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62BF" w:rsidRPr="003F637E">
              <w:instrText xml:space="preserve"> FORMTEXT </w:instrText>
            </w:r>
            <w:r w:rsidRPr="003F637E">
              <w:fldChar w:fldCharType="separate"/>
            </w:r>
            <w:r w:rsidR="007C62BF" w:rsidRPr="003F637E">
              <w:rPr>
                <w:noProof/>
              </w:rPr>
              <w:t> </w:t>
            </w:r>
            <w:r w:rsidR="007C62BF" w:rsidRPr="003F637E">
              <w:rPr>
                <w:noProof/>
              </w:rPr>
              <w:t> </w:t>
            </w:r>
            <w:r w:rsidR="007C62BF" w:rsidRPr="003F637E">
              <w:rPr>
                <w:noProof/>
              </w:rPr>
              <w:t> </w:t>
            </w:r>
            <w:r w:rsidR="007C62BF" w:rsidRPr="003F637E">
              <w:rPr>
                <w:noProof/>
              </w:rPr>
              <w:t> </w:t>
            </w:r>
            <w:r w:rsidR="007C62BF" w:rsidRPr="003F637E">
              <w:rPr>
                <w:noProof/>
              </w:rPr>
              <w:t> </w:t>
            </w:r>
            <w:r w:rsidRPr="003F637E">
              <w:fldChar w:fldCharType="end"/>
            </w:r>
          </w:p>
        </w:tc>
      </w:tr>
      <w:tr w:rsidR="007C62BF" w:rsidTr="00390E0C">
        <w:tc>
          <w:tcPr>
            <w:tcW w:w="2292" w:type="dxa"/>
          </w:tcPr>
          <w:p w:rsidR="007C62BF" w:rsidRPr="001B2C15" w:rsidRDefault="007C62BF" w:rsidP="00390E0C">
            <w:pPr>
              <w:ind w:left="0" w:firstLine="0"/>
              <w:rPr>
                <w:sz w:val="20"/>
                <w:szCs w:val="20"/>
              </w:rPr>
            </w:pPr>
            <w:r w:rsidRPr="001B2C15">
              <w:rPr>
                <w:sz w:val="20"/>
                <w:szCs w:val="20"/>
              </w:rPr>
              <w:t>Telefonnummer</w:t>
            </w:r>
          </w:p>
        </w:tc>
        <w:tc>
          <w:tcPr>
            <w:tcW w:w="7030" w:type="dxa"/>
            <w:gridSpan w:val="2"/>
          </w:tcPr>
          <w:p w:rsidR="007C62BF" w:rsidRPr="003F637E" w:rsidRDefault="00581007" w:rsidP="00390E0C">
            <w:pPr>
              <w:ind w:left="0" w:firstLine="0"/>
            </w:pPr>
            <w:r w:rsidRPr="003F637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C62BF" w:rsidRPr="003F637E">
              <w:instrText xml:space="preserve"> FORMTEXT </w:instrText>
            </w:r>
            <w:r w:rsidRPr="003F637E">
              <w:fldChar w:fldCharType="separate"/>
            </w:r>
            <w:r w:rsidR="007C62BF" w:rsidRPr="003F637E">
              <w:rPr>
                <w:noProof/>
              </w:rPr>
              <w:t> </w:t>
            </w:r>
            <w:r w:rsidR="007C62BF" w:rsidRPr="003F637E">
              <w:rPr>
                <w:noProof/>
              </w:rPr>
              <w:t> </w:t>
            </w:r>
            <w:r w:rsidR="007C62BF" w:rsidRPr="003F637E">
              <w:rPr>
                <w:noProof/>
              </w:rPr>
              <w:t> </w:t>
            </w:r>
            <w:r w:rsidR="007C62BF" w:rsidRPr="003F637E">
              <w:rPr>
                <w:noProof/>
              </w:rPr>
              <w:t> </w:t>
            </w:r>
            <w:r w:rsidR="007C62BF" w:rsidRPr="003F637E">
              <w:rPr>
                <w:noProof/>
              </w:rPr>
              <w:t> </w:t>
            </w:r>
            <w:r w:rsidRPr="003F637E">
              <w:fldChar w:fldCharType="end"/>
            </w:r>
          </w:p>
        </w:tc>
      </w:tr>
      <w:tr w:rsidR="007C62BF" w:rsidTr="00390E0C">
        <w:tc>
          <w:tcPr>
            <w:tcW w:w="2292" w:type="dxa"/>
          </w:tcPr>
          <w:p w:rsidR="007C62BF" w:rsidRPr="001B2C15" w:rsidRDefault="007C62BF" w:rsidP="00390E0C">
            <w:pPr>
              <w:ind w:left="0" w:firstLine="0"/>
              <w:rPr>
                <w:sz w:val="20"/>
                <w:szCs w:val="20"/>
              </w:rPr>
            </w:pPr>
            <w:r w:rsidRPr="001B2C15">
              <w:rPr>
                <w:sz w:val="20"/>
                <w:szCs w:val="20"/>
              </w:rPr>
              <w:t>E-Mail-Adresse</w:t>
            </w:r>
          </w:p>
        </w:tc>
        <w:tc>
          <w:tcPr>
            <w:tcW w:w="7030" w:type="dxa"/>
            <w:gridSpan w:val="2"/>
          </w:tcPr>
          <w:p w:rsidR="007C62BF" w:rsidRPr="003F637E" w:rsidRDefault="00581007" w:rsidP="00390E0C">
            <w:pPr>
              <w:ind w:left="0" w:firstLine="0"/>
            </w:pPr>
            <w:r w:rsidRPr="003F637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C62BF" w:rsidRPr="003F637E">
              <w:instrText xml:space="preserve"> FORMTEXT </w:instrText>
            </w:r>
            <w:r w:rsidRPr="003F637E">
              <w:fldChar w:fldCharType="separate"/>
            </w:r>
            <w:r w:rsidR="007C62BF" w:rsidRPr="003F637E">
              <w:rPr>
                <w:noProof/>
              </w:rPr>
              <w:t> </w:t>
            </w:r>
            <w:r w:rsidR="007C62BF" w:rsidRPr="003F637E">
              <w:rPr>
                <w:noProof/>
              </w:rPr>
              <w:t> </w:t>
            </w:r>
            <w:r w:rsidR="007C62BF" w:rsidRPr="003F637E">
              <w:rPr>
                <w:noProof/>
              </w:rPr>
              <w:t> </w:t>
            </w:r>
            <w:r w:rsidR="007C62BF" w:rsidRPr="003F637E">
              <w:rPr>
                <w:noProof/>
              </w:rPr>
              <w:t> </w:t>
            </w:r>
            <w:r w:rsidR="007C62BF" w:rsidRPr="003F637E">
              <w:rPr>
                <w:noProof/>
              </w:rPr>
              <w:t> </w:t>
            </w:r>
            <w:r w:rsidRPr="003F637E">
              <w:fldChar w:fldCharType="end"/>
            </w:r>
          </w:p>
        </w:tc>
      </w:tr>
      <w:tr w:rsidR="007C62BF" w:rsidTr="00390E0C">
        <w:tc>
          <w:tcPr>
            <w:tcW w:w="2292" w:type="dxa"/>
          </w:tcPr>
          <w:p w:rsidR="007C62BF" w:rsidRPr="001B2C15" w:rsidRDefault="007C62BF" w:rsidP="00390E0C">
            <w:pPr>
              <w:ind w:left="0" w:firstLine="0"/>
              <w:rPr>
                <w:sz w:val="20"/>
                <w:szCs w:val="20"/>
              </w:rPr>
            </w:pPr>
            <w:r w:rsidRPr="001B2C15">
              <w:rPr>
                <w:sz w:val="20"/>
                <w:szCs w:val="20"/>
              </w:rPr>
              <w:t>Adresse, Ort</w:t>
            </w:r>
          </w:p>
        </w:tc>
        <w:tc>
          <w:tcPr>
            <w:tcW w:w="7030" w:type="dxa"/>
            <w:gridSpan w:val="2"/>
          </w:tcPr>
          <w:p w:rsidR="007C62BF" w:rsidRPr="003F637E" w:rsidRDefault="00581007" w:rsidP="00390E0C">
            <w:pPr>
              <w:ind w:left="0" w:firstLine="0"/>
            </w:pPr>
            <w:r w:rsidRPr="003F637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C62BF" w:rsidRPr="003F637E">
              <w:instrText xml:space="preserve"> FORMTEXT </w:instrText>
            </w:r>
            <w:r w:rsidRPr="003F637E">
              <w:fldChar w:fldCharType="separate"/>
            </w:r>
            <w:r w:rsidR="007C62BF" w:rsidRPr="003F637E">
              <w:rPr>
                <w:noProof/>
              </w:rPr>
              <w:t> </w:t>
            </w:r>
            <w:r w:rsidR="007C62BF" w:rsidRPr="003F637E">
              <w:rPr>
                <w:noProof/>
              </w:rPr>
              <w:t> </w:t>
            </w:r>
            <w:r w:rsidR="007C62BF" w:rsidRPr="003F637E">
              <w:rPr>
                <w:noProof/>
              </w:rPr>
              <w:t> </w:t>
            </w:r>
            <w:r w:rsidR="007C62BF" w:rsidRPr="003F637E">
              <w:rPr>
                <w:noProof/>
              </w:rPr>
              <w:t> </w:t>
            </w:r>
            <w:r w:rsidR="007C62BF" w:rsidRPr="003F637E">
              <w:rPr>
                <w:noProof/>
              </w:rPr>
              <w:t> </w:t>
            </w:r>
            <w:r w:rsidRPr="003F637E">
              <w:fldChar w:fldCharType="end"/>
            </w:r>
          </w:p>
        </w:tc>
      </w:tr>
      <w:tr w:rsidR="007C62BF" w:rsidTr="006A4441">
        <w:trPr>
          <w:trHeight w:val="397"/>
        </w:trPr>
        <w:tc>
          <w:tcPr>
            <w:tcW w:w="2292" w:type="dxa"/>
          </w:tcPr>
          <w:p w:rsidR="007C62BF" w:rsidRPr="001B2C15" w:rsidRDefault="007C62BF" w:rsidP="00390E0C">
            <w:pPr>
              <w:ind w:left="0" w:firstLine="0"/>
              <w:rPr>
                <w:sz w:val="20"/>
                <w:szCs w:val="20"/>
              </w:rPr>
            </w:pPr>
            <w:r w:rsidRPr="001B2C15">
              <w:rPr>
                <w:sz w:val="20"/>
                <w:szCs w:val="20"/>
              </w:rPr>
              <w:t>Stellenbezeichnung</w:t>
            </w:r>
          </w:p>
          <w:p w:rsidR="007C62BF" w:rsidRPr="001B2C15" w:rsidRDefault="007C62BF" w:rsidP="00390E0C">
            <w:pPr>
              <w:ind w:left="0" w:firstLine="0"/>
              <w:rPr>
                <w:sz w:val="20"/>
                <w:szCs w:val="20"/>
              </w:rPr>
            </w:pPr>
            <w:r w:rsidRPr="001B2C15">
              <w:rPr>
                <w:sz w:val="20"/>
                <w:szCs w:val="20"/>
              </w:rPr>
              <w:t>(Wir suchen…)</w:t>
            </w:r>
          </w:p>
        </w:tc>
        <w:tc>
          <w:tcPr>
            <w:tcW w:w="7030" w:type="dxa"/>
            <w:gridSpan w:val="2"/>
            <w:vAlign w:val="center"/>
          </w:tcPr>
          <w:p w:rsidR="007C62BF" w:rsidRPr="006A4441" w:rsidRDefault="00581007" w:rsidP="006A4441">
            <w:pPr>
              <w:ind w:left="0" w:firstLine="0"/>
              <w:rPr>
                <w:b/>
              </w:rPr>
            </w:pPr>
            <w:r w:rsidRPr="006A4441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C62BF" w:rsidRPr="006A4441">
              <w:rPr>
                <w:b/>
              </w:rPr>
              <w:instrText xml:space="preserve"> FORMTEXT </w:instrText>
            </w:r>
            <w:r w:rsidRPr="006A4441">
              <w:rPr>
                <w:b/>
              </w:rPr>
            </w:r>
            <w:r w:rsidRPr="006A4441">
              <w:rPr>
                <w:b/>
              </w:rPr>
              <w:fldChar w:fldCharType="separate"/>
            </w:r>
            <w:r w:rsidR="007C62BF" w:rsidRPr="006A4441">
              <w:rPr>
                <w:b/>
                <w:noProof/>
              </w:rPr>
              <w:t> </w:t>
            </w:r>
            <w:r w:rsidR="007C62BF" w:rsidRPr="006A4441">
              <w:rPr>
                <w:b/>
                <w:noProof/>
              </w:rPr>
              <w:t> </w:t>
            </w:r>
            <w:r w:rsidR="007C62BF" w:rsidRPr="006A4441">
              <w:rPr>
                <w:b/>
                <w:noProof/>
              </w:rPr>
              <w:t> </w:t>
            </w:r>
            <w:r w:rsidR="007C62BF" w:rsidRPr="006A4441">
              <w:rPr>
                <w:b/>
                <w:noProof/>
              </w:rPr>
              <w:t> </w:t>
            </w:r>
            <w:r w:rsidR="007C62BF" w:rsidRPr="006A4441">
              <w:rPr>
                <w:b/>
                <w:noProof/>
              </w:rPr>
              <w:t> </w:t>
            </w:r>
            <w:r w:rsidRPr="006A4441">
              <w:rPr>
                <w:b/>
              </w:rPr>
              <w:fldChar w:fldCharType="end"/>
            </w:r>
          </w:p>
        </w:tc>
      </w:tr>
      <w:tr w:rsidR="007C62BF" w:rsidTr="00390E0C">
        <w:trPr>
          <w:trHeight w:val="215"/>
        </w:trPr>
        <w:tc>
          <w:tcPr>
            <w:tcW w:w="2292" w:type="dxa"/>
          </w:tcPr>
          <w:p w:rsidR="007C62BF" w:rsidRPr="001B2C15" w:rsidRDefault="007C62BF" w:rsidP="00390E0C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Tätigkeit</w:t>
            </w:r>
          </w:p>
        </w:tc>
        <w:tc>
          <w:tcPr>
            <w:tcW w:w="7030" w:type="dxa"/>
            <w:gridSpan w:val="2"/>
          </w:tcPr>
          <w:p w:rsidR="007C62BF" w:rsidRPr="003F637E" w:rsidRDefault="00581007" w:rsidP="00390E0C">
            <w:pPr>
              <w:ind w:left="0" w:firstLine="0"/>
            </w:pPr>
            <w:r w:rsidRPr="003F637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C62BF" w:rsidRPr="003F637E">
              <w:instrText xml:space="preserve"> FORMTEXT </w:instrText>
            </w:r>
            <w:r w:rsidRPr="003F637E">
              <w:fldChar w:fldCharType="separate"/>
            </w:r>
            <w:r w:rsidR="007C62BF" w:rsidRPr="003F637E">
              <w:rPr>
                <w:noProof/>
              </w:rPr>
              <w:t> </w:t>
            </w:r>
            <w:r w:rsidR="007C62BF" w:rsidRPr="003F637E">
              <w:rPr>
                <w:noProof/>
              </w:rPr>
              <w:t> </w:t>
            </w:r>
            <w:r w:rsidR="007C62BF" w:rsidRPr="003F637E">
              <w:rPr>
                <w:noProof/>
              </w:rPr>
              <w:t> </w:t>
            </w:r>
            <w:r w:rsidR="007C62BF" w:rsidRPr="003F637E">
              <w:rPr>
                <w:noProof/>
              </w:rPr>
              <w:t> </w:t>
            </w:r>
            <w:r w:rsidR="007C62BF" w:rsidRPr="003F637E">
              <w:rPr>
                <w:noProof/>
              </w:rPr>
              <w:t> </w:t>
            </w:r>
            <w:r w:rsidRPr="003F637E">
              <w:fldChar w:fldCharType="end"/>
            </w:r>
          </w:p>
        </w:tc>
      </w:tr>
      <w:tr w:rsidR="007C62BF" w:rsidTr="00390E0C">
        <w:trPr>
          <w:trHeight w:val="1134"/>
        </w:trPr>
        <w:tc>
          <w:tcPr>
            <w:tcW w:w="2292" w:type="dxa"/>
          </w:tcPr>
          <w:p w:rsidR="007C62BF" w:rsidRDefault="007C62BF" w:rsidP="00390E0C">
            <w:pPr>
              <w:ind w:left="0" w:firstLine="0"/>
              <w:rPr>
                <w:sz w:val="20"/>
                <w:szCs w:val="20"/>
              </w:rPr>
            </w:pPr>
            <w:r w:rsidRPr="001B2C15">
              <w:rPr>
                <w:sz w:val="20"/>
                <w:szCs w:val="20"/>
              </w:rPr>
              <w:t>Dauer Tätigkeit</w:t>
            </w:r>
          </w:p>
          <w:p w:rsidR="007C62BF" w:rsidRPr="001B2C15" w:rsidRDefault="007C62BF" w:rsidP="00390E0C">
            <w:pPr>
              <w:ind w:left="0" w:firstLine="0"/>
              <w:rPr>
                <w:sz w:val="20"/>
                <w:szCs w:val="20"/>
              </w:rPr>
            </w:pPr>
            <w:r w:rsidRPr="001B2C15">
              <w:rPr>
                <w:sz w:val="20"/>
                <w:szCs w:val="20"/>
              </w:rPr>
              <w:t>Aufwand pro Woche oder pro Projekt</w:t>
            </w:r>
          </w:p>
        </w:tc>
        <w:tc>
          <w:tcPr>
            <w:tcW w:w="7030" w:type="dxa"/>
            <w:gridSpan w:val="2"/>
          </w:tcPr>
          <w:p w:rsidR="007C62BF" w:rsidRPr="003F637E" w:rsidRDefault="00581007" w:rsidP="00390E0C">
            <w:pPr>
              <w:ind w:left="0" w:firstLine="0"/>
            </w:pPr>
            <w:r w:rsidRPr="003F637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62BF" w:rsidRPr="003F637E">
              <w:instrText xml:space="preserve"> FORMTEXT </w:instrText>
            </w:r>
            <w:r w:rsidRPr="003F637E">
              <w:fldChar w:fldCharType="separate"/>
            </w:r>
            <w:r w:rsidR="007C62BF" w:rsidRPr="003F637E">
              <w:rPr>
                <w:noProof/>
              </w:rPr>
              <w:t> </w:t>
            </w:r>
            <w:r w:rsidR="007C62BF" w:rsidRPr="003F637E">
              <w:rPr>
                <w:noProof/>
              </w:rPr>
              <w:t> </w:t>
            </w:r>
            <w:r w:rsidR="007C62BF" w:rsidRPr="003F637E">
              <w:rPr>
                <w:noProof/>
              </w:rPr>
              <w:t> </w:t>
            </w:r>
            <w:r w:rsidR="007C62BF" w:rsidRPr="003F637E">
              <w:rPr>
                <w:noProof/>
              </w:rPr>
              <w:t> </w:t>
            </w:r>
            <w:r w:rsidR="007C62BF" w:rsidRPr="003F637E">
              <w:rPr>
                <w:noProof/>
              </w:rPr>
              <w:t> </w:t>
            </w:r>
            <w:r w:rsidRPr="003F637E">
              <w:fldChar w:fldCharType="end"/>
            </w:r>
          </w:p>
        </w:tc>
      </w:tr>
      <w:tr w:rsidR="007C62BF" w:rsidTr="00390E0C">
        <w:trPr>
          <w:trHeight w:val="1134"/>
        </w:trPr>
        <w:tc>
          <w:tcPr>
            <w:tcW w:w="2292" w:type="dxa"/>
          </w:tcPr>
          <w:p w:rsidR="007C62BF" w:rsidRPr="001B2C15" w:rsidRDefault="007C62BF" w:rsidP="00390E0C">
            <w:pPr>
              <w:ind w:left="0" w:firstLine="0"/>
              <w:rPr>
                <w:sz w:val="20"/>
                <w:szCs w:val="20"/>
              </w:rPr>
            </w:pPr>
            <w:r w:rsidRPr="001B2C15">
              <w:rPr>
                <w:sz w:val="20"/>
                <w:szCs w:val="20"/>
              </w:rPr>
              <w:t>Stellenbeschrieb / Aufgaben</w:t>
            </w:r>
          </w:p>
        </w:tc>
        <w:tc>
          <w:tcPr>
            <w:tcW w:w="7030" w:type="dxa"/>
            <w:gridSpan w:val="2"/>
          </w:tcPr>
          <w:p w:rsidR="007C62BF" w:rsidRPr="003F637E" w:rsidRDefault="00581007" w:rsidP="00390E0C">
            <w:pPr>
              <w:ind w:left="0" w:firstLine="0"/>
            </w:pPr>
            <w:r w:rsidRPr="003F637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62BF" w:rsidRPr="003F637E">
              <w:instrText xml:space="preserve"> FORMTEXT </w:instrText>
            </w:r>
            <w:r w:rsidRPr="003F637E">
              <w:fldChar w:fldCharType="separate"/>
            </w:r>
            <w:r w:rsidR="007C62BF" w:rsidRPr="003F637E">
              <w:t> </w:t>
            </w:r>
            <w:r w:rsidR="007C62BF" w:rsidRPr="003F637E">
              <w:t> </w:t>
            </w:r>
            <w:r w:rsidR="007C62BF" w:rsidRPr="003F637E">
              <w:t> </w:t>
            </w:r>
            <w:r w:rsidR="007C62BF" w:rsidRPr="003F637E">
              <w:t> </w:t>
            </w:r>
            <w:r w:rsidR="007C62BF" w:rsidRPr="003F637E">
              <w:t> </w:t>
            </w:r>
            <w:r w:rsidRPr="003F637E">
              <w:fldChar w:fldCharType="end"/>
            </w:r>
          </w:p>
        </w:tc>
      </w:tr>
      <w:tr w:rsidR="007C62BF" w:rsidTr="00390E0C">
        <w:trPr>
          <w:trHeight w:val="1134"/>
        </w:trPr>
        <w:tc>
          <w:tcPr>
            <w:tcW w:w="2292" w:type="dxa"/>
          </w:tcPr>
          <w:p w:rsidR="007C62BF" w:rsidRPr="001B2C15" w:rsidRDefault="007C62BF" w:rsidP="00390E0C">
            <w:pPr>
              <w:ind w:left="0" w:firstLine="0"/>
              <w:rPr>
                <w:sz w:val="20"/>
                <w:szCs w:val="20"/>
              </w:rPr>
            </w:pPr>
            <w:r w:rsidRPr="001B2C15">
              <w:rPr>
                <w:sz w:val="20"/>
                <w:szCs w:val="20"/>
              </w:rPr>
              <w:t>Anforderungen</w:t>
            </w:r>
          </w:p>
        </w:tc>
        <w:tc>
          <w:tcPr>
            <w:tcW w:w="7030" w:type="dxa"/>
            <w:gridSpan w:val="2"/>
          </w:tcPr>
          <w:p w:rsidR="007C62BF" w:rsidRPr="003F637E" w:rsidRDefault="00581007" w:rsidP="00390E0C">
            <w:pPr>
              <w:ind w:left="0" w:firstLine="0"/>
            </w:pPr>
            <w:r w:rsidRPr="003F637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62BF" w:rsidRPr="003F637E">
              <w:instrText xml:space="preserve"> FORMTEXT </w:instrText>
            </w:r>
            <w:r w:rsidRPr="003F637E">
              <w:fldChar w:fldCharType="separate"/>
            </w:r>
            <w:r w:rsidR="007C62BF" w:rsidRPr="003F637E">
              <w:rPr>
                <w:noProof/>
              </w:rPr>
              <w:t> </w:t>
            </w:r>
            <w:r w:rsidR="007C62BF" w:rsidRPr="003F637E">
              <w:rPr>
                <w:noProof/>
              </w:rPr>
              <w:t> </w:t>
            </w:r>
            <w:r w:rsidR="007C62BF" w:rsidRPr="003F637E">
              <w:rPr>
                <w:noProof/>
              </w:rPr>
              <w:t> </w:t>
            </w:r>
            <w:r w:rsidR="007C62BF" w:rsidRPr="003F637E">
              <w:rPr>
                <w:noProof/>
              </w:rPr>
              <w:t> </w:t>
            </w:r>
            <w:r w:rsidR="007C62BF" w:rsidRPr="003F637E">
              <w:rPr>
                <w:noProof/>
              </w:rPr>
              <w:t> </w:t>
            </w:r>
            <w:r w:rsidRPr="003F637E">
              <w:fldChar w:fldCharType="end"/>
            </w:r>
          </w:p>
        </w:tc>
      </w:tr>
      <w:tr w:rsidR="007C62BF" w:rsidTr="00390E0C">
        <w:trPr>
          <w:trHeight w:val="1021"/>
        </w:trPr>
        <w:tc>
          <w:tcPr>
            <w:tcW w:w="2292" w:type="dxa"/>
          </w:tcPr>
          <w:p w:rsidR="007C62BF" w:rsidRPr="001B2C15" w:rsidRDefault="007C62BF" w:rsidP="00390E0C">
            <w:pPr>
              <w:ind w:left="0" w:firstLine="0"/>
              <w:rPr>
                <w:sz w:val="20"/>
                <w:szCs w:val="20"/>
              </w:rPr>
            </w:pPr>
            <w:r w:rsidRPr="001B2C15">
              <w:rPr>
                <w:sz w:val="20"/>
                <w:szCs w:val="20"/>
              </w:rPr>
              <w:t>Spesen</w:t>
            </w:r>
          </w:p>
          <w:p w:rsidR="007C62BF" w:rsidRPr="001B2C15" w:rsidRDefault="007C62BF" w:rsidP="00390E0C">
            <w:pPr>
              <w:ind w:left="0" w:firstLine="0"/>
              <w:rPr>
                <w:sz w:val="20"/>
                <w:szCs w:val="20"/>
              </w:rPr>
            </w:pPr>
            <w:r w:rsidRPr="001B2C15">
              <w:rPr>
                <w:sz w:val="20"/>
                <w:szCs w:val="20"/>
              </w:rPr>
              <w:t>Versicherungsschutz</w:t>
            </w:r>
          </w:p>
        </w:tc>
        <w:tc>
          <w:tcPr>
            <w:tcW w:w="7030" w:type="dxa"/>
            <w:gridSpan w:val="2"/>
            <w:tcBorders>
              <w:bottom w:val="single" w:sz="4" w:space="0" w:color="auto"/>
            </w:tcBorders>
          </w:tcPr>
          <w:p w:rsidR="007C62BF" w:rsidRPr="003F637E" w:rsidRDefault="00581007" w:rsidP="00390E0C">
            <w:pPr>
              <w:ind w:left="0" w:firstLine="0"/>
            </w:pPr>
            <w:r w:rsidRPr="003F637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62BF" w:rsidRPr="003F637E">
              <w:instrText xml:space="preserve"> FORMTEXT </w:instrText>
            </w:r>
            <w:r w:rsidRPr="003F637E">
              <w:fldChar w:fldCharType="separate"/>
            </w:r>
            <w:r w:rsidR="007C62BF" w:rsidRPr="003F637E">
              <w:rPr>
                <w:noProof/>
              </w:rPr>
              <w:t> </w:t>
            </w:r>
            <w:r w:rsidR="007C62BF" w:rsidRPr="003F637E">
              <w:rPr>
                <w:noProof/>
              </w:rPr>
              <w:t> </w:t>
            </w:r>
            <w:r w:rsidR="007C62BF" w:rsidRPr="003F637E">
              <w:rPr>
                <w:noProof/>
              </w:rPr>
              <w:t> </w:t>
            </w:r>
            <w:r w:rsidR="007C62BF" w:rsidRPr="003F637E">
              <w:rPr>
                <w:noProof/>
              </w:rPr>
              <w:t> </w:t>
            </w:r>
            <w:r w:rsidR="007C62BF" w:rsidRPr="003F637E">
              <w:rPr>
                <w:noProof/>
              </w:rPr>
              <w:t> </w:t>
            </w:r>
            <w:r w:rsidRPr="003F637E">
              <w:fldChar w:fldCharType="end"/>
            </w:r>
          </w:p>
        </w:tc>
      </w:tr>
      <w:tr w:rsidR="007C62BF" w:rsidTr="00390E0C">
        <w:trPr>
          <w:trHeight w:val="1021"/>
        </w:trPr>
        <w:tc>
          <w:tcPr>
            <w:tcW w:w="2292" w:type="dxa"/>
          </w:tcPr>
          <w:p w:rsidR="007C62BF" w:rsidRPr="001B2C15" w:rsidRDefault="007C62BF" w:rsidP="00390E0C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Rubrik (Mehrfach-nennungen möglich)</w:t>
            </w:r>
          </w:p>
        </w:tc>
        <w:tc>
          <w:tcPr>
            <w:tcW w:w="2919" w:type="dxa"/>
            <w:tcBorders>
              <w:right w:val="nil"/>
            </w:tcBorders>
          </w:tcPr>
          <w:p w:rsidR="007C62BF" w:rsidRPr="003F637E" w:rsidRDefault="007C62BF" w:rsidP="00390E0C">
            <w:pPr>
              <w:tabs>
                <w:tab w:val="left" w:pos="1843"/>
                <w:tab w:val="left" w:pos="5245"/>
              </w:tabs>
              <w:ind w:left="317" w:hanging="142"/>
            </w:pPr>
            <w:r w:rsidRPr="003F637E">
              <w:tab/>
            </w:r>
            <w:r w:rsidR="00581007" w:rsidRPr="003F637E">
              <w:fldChar w:fldCharType="begin">
                <w:ffData>
                  <w:name w:val="Kontrollkästchen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" w:name="Kontrollkästchen4"/>
            <w:r w:rsidRPr="003F637E">
              <w:instrText xml:space="preserve"> FORMCHECKBOX </w:instrText>
            </w:r>
            <w:r w:rsidR="00581007">
              <w:fldChar w:fldCharType="separate"/>
            </w:r>
            <w:r w:rsidR="00581007" w:rsidRPr="003F637E">
              <w:fldChar w:fldCharType="end"/>
            </w:r>
            <w:bookmarkEnd w:id="1"/>
            <w:r w:rsidRPr="003F637E">
              <w:t xml:space="preserve"> Sport</w:t>
            </w:r>
          </w:p>
          <w:p w:rsidR="007C62BF" w:rsidRPr="003F637E" w:rsidRDefault="007C62BF" w:rsidP="00390E0C">
            <w:pPr>
              <w:tabs>
                <w:tab w:val="left" w:pos="1843"/>
                <w:tab w:val="left" w:pos="5245"/>
              </w:tabs>
              <w:ind w:left="317" w:hanging="142"/>
            </w:pPr>
            <w:r w:rsidRPr="003F637E">
              <w:tab/>
            </w:r>
            <w:r w:rsidR="00581007" w:rsidRPr="003F637E">
              <w:fldChar w:fldCharType="begin">
                <w:ffData>
                  <w:name w:val="Kontrollkästchen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" w:name="Kontrollkästchen5"/>
            <w:r w:rsidRPr="003F637E">
              <w:instrText xml:space="preserve"> FORMCHECKBOX </w:instrText>
            </w:r>
            <w:r w:rsidR="00581007">
              <w:fldChar w:fldCharType="separate"/>
            </w:r>
            <w:r w:rsidR="00581007" w:rsidRPr="003F637E">
              <w:fldChar w:fldCharType="end"/>
            </w:r>
            <w:bookmarkEnd w:id="2"/>
            <w:r w:rsidRPr="003F637E">
              <w:t xml:space="preserve"> Bildung</w:t>
            </w:r>
          </w:p>
          <w:p w:rsidR="007C62BF" w:rsidRPr="003F637E" w:rsidRDefault="007C62BF" w:rsidP="00390E0C">
            <w:pPr>
              <w:tabs>
                <w:tab w:val="left" w:pos="1843"/>
                <w:tab w:val="left" w:pos="5245"/>
              </w:tabs>
              <w:ind w:left="317" w:hanging="142"/>
            </w:pPr>
            <w:r w:rsidRPr="003F637E">
              <w:tab/>
            </w:r>
            <w:r w:rsidR="00581007" w:rsidRPr="003F637E">
              <w:fldChar w:fldCharType="begin">
                <w:ffData>
                  <w:name w:val="Kontrollkästchen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" w:name="Kontrollkästchen6"/>
            <w:r w:rsidRPr="003F637E">
              <w:instrText xml:space="preserve"> FORMCHECKBOX </w:instrText>
            </w:r>
            <w:r w:rsidR="00581007">
              <w:fldChar w:fldCharType="separate"/>
            </w:r>
            <w:r w:rsidR="00581007" w:rsidRPr="003F637E">
              <w:fldChar w:fldCharType="end"/>
            </w:r>
            <w:bookmarkEnd w:id="3"/>
            <w:r w:rsidRPr="003F637E">
              <w:t xml:space="preserve"> Kultur</w:t>
            </w:r>
          </w:p>
          <w:p w:rsidR="007C62BF" w:rsidRPr="003F637E" w:rsidRDefault="007C62BF" w:rsidP="00390E0C">
            <w:pPr>
              <w:tabs>
                <w:tab w:val="left" w:pos="1843"/>
                <w:tab w:val="left" w:pos="5245"/>
              </w:tabs>
              <w:ind w:left="317" w:hanging="142"/>
            </w:pPr>
            <w:r w:rsidRPr="003F637E">
              <w:tab/>
            </w:r>
            <w:r w:rsidR="00581007" w:rsidRPr="003F637E"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4" w:name="Kontrollkästchen7"/>
            <w:r w:rsidRPr="003F637E">
              <w:instrText xml:space="preserve"> FORMCHECKBOX </w:instrText>
            </w:r>
            <w:r w:rsidR="00581007">
              <w:fldChar w:fldCharType="separate"/>
            </w:r>
            <w:r w:rsidR="00581007" w:rsidRPr="003F637E">
              <w:fldChar w:fldCharType="end"/>
            </w:r>
            <w:bookmarkEnd w:id="4"/>
            <w:r w:rsidRPr="003F637E">
              <w:t xml:space="preserve"> Familien</w:t>
            </w:r>
          </w:p>
          <w:p w:rsidR="007C62BF" w:rsidRPr="003F637E" w:rsidRDefault="00581007" w:rsidP="00390E0C">
            <w:pPr>
              <w:tabs>
                <w:tab w:val="left" w:pos="1843"/>
                <w:tab w:val="left" w:pos="5245"/>
              </w:tabs>
              <w:ind w:left="459" w:hanging="142"/>
            </w:pPr>
            <w:r w:rsidRPr="003F637E"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C62BF" w:rsidRPr="003F637E">
              <w:instrText xml:space="preserve"> FORMCHECKBOX </w:instrText>
            </w:r>
            <w:r>
              <w:fldChar w:fldCharType="separate"/>
            </w:r>
            <w:r w:rsidRPr="003F637E">
              <w:fldChar w:fldCharType="end"/>
            </w:r>
            <w:r w:rsidR="007C62BF" w:rsidRPr="003F637E">
              <w:t xml:space="preserve"> Soziales</w:t>
            </w:r>
          </w:p>
        </w:tc>
        <w:tc>
          <w:tcPr>
            <w:tcW w:w="4111" w:type="dxa"/>
            <w:tcBorders>
              <w:left w:val="nil"/>
            </w:tcBorders>
          </w:tcPr>
          <w:p w:rsidR="007C62BF" w:rsidRPr="003F637E" w:rsidRDefault="007C62BF" w:rsidP="00390E0C">
            <w:pPr>
              <w:tabs>
                <w:tab w:val="left" w:pos="1843"/>
                <w:tab w:val="left" w:pos="5245"/>
              </w:tabs>
              <w:ind w:left="317" w:hanging="142"/>
            </w:pPr>
            <w:r w:rsidRPr="003F637E">
              <w:tab/>
            </w:r>
            <w:r w:rsidR="00581007" w:rsidRPr="003F637E">
              <w:fldChar w:fldCharType="begin">
                <w:ffData>
                  <w:name w:val="Kontrollkästchen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F637E">
              <w:instrText xml:space="preserve"> FORMCHECKBOX </w:instrText>
            </w:r>
            <w:r w:rsidR="00581007">
              <w:fldChar w:fldCharType="separate"/>
            </w:r>
            <w:r w:rsidR="00581007" w:rsidRPr="003F637E">
              <w:fldChar w:fldCharType="end"/>
            </w:r>
            <w:r w:rsidRPr="003F637E">
              <w:t xml:space="preserve"> Politik</w:t>
            </w:r>
          </w:p>
          <w:p w:rsidR="007C62BF" w:rsidRPr="003F637E" w:rsidRDefault="007C62BF" w:rsidP="00390E0C">
            <w:pPr>
              <w:tabs>
                <w:tab w:val="left" w:pos="1843"/>
                <w:tab w:val="left" w:pos="5245"/>
              </w:tabs>
              <w:ind w:left="317" w:hanging="142"/>
            </w:pPr>
            <w:r w:rsidRPr="003F637E">
              <w:tab/>
            </w:r>
            <w:r w:rsidR="00581007" w:rsidRPr="003F637E">
              <w:fldChar w:fldCharType="begin">
                <w:ffData>
                  <w:name w:val="Kontrollkästchen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F637E">
              <w:instrText xml:space="preserve"> FORMCHECKBOX </w:instrText>
            </w:r>
            <w:r w:rsidR="00581007">
              <w:fldChar w:fldCharType="separate"/>
            </w:r>
            <w:r w:rsidR="00581007" w:rsidRPr="003F637E">
              <w:fldChar w:fldCharType="end"/>
            </w:r>
            <w:r w:rsidRPr="003F637E">
              <w:t xml:space="preserve"> Wirtschaft</w:t>
            </w:r>
          </w:p>
          <w:p w:rsidR="007C62BF" w:rsidRPr="003F637E" w:rsidRDefault="007C62BF" w:rsidP="00390E0C">
            <w:pPr>
              <w:tabs>
                <w:tab w:val="left" w:pos="1843"/>
                <w:tab w:val="left" w:pos="5245"/>
              </w:tabs>
              <w:ind w:left="317" w:hanging="142"/>
            </w:pPr>
            <w:r w:rsidRPr="003F637E">
              <w:tab/>
            </w:r>
            <w:r w:rsidR="00581007" w:rsidRPr="003F637E">
              <w:fldChar w:fldCharType="begin">
                <w:ffData>
                  <w:name w:val="Kontrollkästchen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F637E">
              <w:instrText xml:space="preserve"> FORMCHECKBOX </w:instrText>
            </w:r>
            <w:r w:rsidR="00581007">
              <w:fldChar w:fldCharType="separate"/>
            </w:r>
            <w:r w:rsidR="00581007" w:rsidRPr="003F637E">
              <w:fldChar w:fldCharType="end"/>
            </w:r>
            <w:r w:rsidRPr="003F637E">
              <w:t xml:space="preserve"> Natur und Umwelt</w:t>
            </w:r>
          </w:p>
          <w:p w:rsidR="007C62BF" w:rsidRPr="003F637E" w:rsidRDefault="007C62BF" w:rsidP="00390E0C">
            <w:pPr>
              <w:tabs>
                <w:tab w:val="left" w:pos="1843"/>
                <w:tab w:val="left" w:pos="5245"/>
              </w:tabs>
              <w:ind w:left="317" w:hanging="142"/>
            </w:pPr>
            <w:r w:rsidRPr="003F637E">
              <w:tab/>
            </w:r>
            <w:r w:rsidR="00581007" w:rsidRPr="003F637E"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F637E">
              <w:instrText xml:space="preserve"> FORMCHECKBOX </w:instrText>
            </w:r>
            <w:r w:rsidR="00581007">
              <w:fldChar w:fldCharType="separate"/>
            </w:r>
            <w:r w:rsidR="00581007" w:rsidRPr="003F637E">
              <w:fldChar w:fldCharType="end"/>
            </w:r>
            <w:r w:rsidRPr="003F637E">
              <w:t xml:space="preserve"> Verkehr und Ortsbildgestaltung</w:t>
            </w:r>
          </w:p>
          <w:p w:rsidR="007C62BF" w:rsidRPr="003F637E" w:rsidRDefault="007C62BF" w:rsidP="00390E0C">
            <w:pPr>
              <w:tabs>
                <w:tab w:val="left" w:pos="1843"/>
                <w:tab w:val="left" w:pos="5245"/>
              </w:tabs>
              <w:ind w:left="317" w:hanging="142"/>
            </w:pPr>
            <w:r w:rsidRPr="003F637E">
              <w:tab/>
            </w:r>
            <w:r w:rsidR="00581007" w:rsidRPr="003F637E"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F637E">
              <w:instrText xml:space="preserve"> FORMCHECKBOX </w:instrText>
            </w:r>
            <w:r w:rsidR="00581007">
              <w:fldChar w:fldCharType="separate"/>
            </w:r>
            <w:r w:rsidR="00581007" w:rsidRPr="003F637E">
              <w:fldChar w:fldCharType="end"/>
            </w:r>
            <w:r w:rsidRPr="003F637E">
              <w:t xml:space="preserve"> Veranstaltungen und Märkte</w:t>
            </w:r>
          </w:p>
        </w:tc>
      </w:tr>
      <w:tr w:rsidR="007C62BF" w:rsidTr="00390E0C">
        <w:trPr>
          <w:trHeight w:val="284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BF" w:rsidRPr="001B2C15" w:rsidRDefault="007C62BF" w:rsidP="00390E0C">
            <w:pPr>
              <w:ind w:left="0" w:firstLine="0"/>
              <w:rPr>
                <w:sz w:val="20"/>
                <w:szCs w:val="20"/>
              </w:rPr>
            </w:pPr>
            <w:r w:rsidRPr="001B2C15">
              <w:rPr>
                <w:sz w:val="20"/>
                <w:szCs w:val="20"/>
              </w:rPr>
              <w:t>Publikationsdauer</w:t>
            </w:r>
          </w:p>
        </w:tc>
        <w:tc>
          <w:tcPr>
            <w:tcW w:w="7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BF" w:rsidRPr="003F637E" w:rsidRDefault="00581007" w:rsidP="00390E0C">
            <w:pPr>
              <w:ind w:left="0" w:firstLine="0"/>
            </w:pPr>
            <w:r w:rsidRPr="003F637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62BF" w:rsidRPr="003F637E">
              <w:instrText xml:space="preserve"> FORMTEXT </w:instrText>
            </w:r>
            <w:r w:rsidRPr="003F637E">
              <w:fldChar w:fldCharType="separate"/>
            </w:r>
            <w:r w:rsidR="007C62BF" w:rsidRPr="003F637E">
              <w:t> </w:t>
            </w:r>
            <w:r w:rsidR="007C62BF" w:rsidRPr="003F637E">
              <w:t> </w:t>
            </w:r>
            <w:r w:rsidR="007C62BF" w:rsidRPr="003F637E">
              <w:t> </w:t>
            </w:r>
            <w:r w:rsidR="007C62BF" w:rsidRPr="003F637E">
              <w:t> </w:t>
            </w:r>
            <w:r w:rsidR="007C62BF" w:rsidRPr="003F637E">
              <w:t> </w:t>
            </w:r>
            <w:r w:rsidRPr="003F637E">
              <w:fldChar w:fldCharType="end"/>
            </w:r>
          </w:p>
        </w:tc>
      </w:tr>
    </w:tbl>
    <w:p w:rsidR="00CE115C" w:rsidRDefault="00CE115C" w:rsidP="00F91963">
      <w:pPr>
        <w:ind w:left="0" w:hanging="5"/>
      </w:pPr>
    </w:p>
    <w:p w:rsidR="009A42AE" w:rsidRDefault="009A42AE" w:rsidP="00F91963">
      <w:pPr>
        <w:ind w:left="0" w:hanging="5"/>
      </w:pPr>
    </w:p>
    <w:p w:rsidR="000C5321" w:rsidRDefault="000C5321" w:rsidP="00F91963">
      <w:pPr>
        <w:ind w:left="0" w:hanging="5"/>
      </w:pPr>
    </w:p>
    <w:p w:rsidR="000C5321" w:rsidRPr="007B0590" w:rsidRDefault="000C5321" w:rsidP="007B0590">
      <w:pPr>
        <w:tabs>
          <w:tab w:val="left" w:pos="2775"/>
        </w:tabs>
        <w:ind w:left="0" w:firstLine="0"/>
        <w:rPr>
          <w:sz w:val="18"/>
        </w:rPr>
      </w:pPr>
    </w:p>
    <w:sectPr w:rsidR="000C5321" w:rsidRPr="007B0590" w:rsidSect="00866E2B">
      <w:headerReference w:type="default" r:id="rId10"/>
      <w:footerReference w:type="default" r:id="rId11"/>
      <w:pgSz w:w="11906" w:h="16838"/>
      <w:pgMar w:top="2835" w:right="1418" w:bottom="1560" w:left="1418" w:header="709" w:footer="3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905" w:rsidRDefault="00223905">
      <w:r>
        <w:separator/>
      </w:r>
    </w:p>
  </w:endnote>
  <w:endnote w:type="continuationSeparator" w:id="0">
    <w:p w:rsidR="00223905" w:rsidRDefault="00223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89E" w:rsidRDefault="004C43C9" w:rsidP="00866E2B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4185920</wp:posOffset>
          </wp:positionH>
          <wp:positionV relativeFrom="paragraph">
            <wp:posOffset>-1408430</wp:posOffset>
          </wp:positionV>
          <wp:extent cx="1714500" cy="1114425"/>
          <wp:effectExtent l="19050" t="0" r="0" b="0"/>
          <wp:wrapTight wrapText="bothSides">
            <wp:wrapPolygon edited="0">
              <wp:start x="-240" y="0"/>
              <wp:lineTo x="-240" y="21415"/>
              <wp:lineTo x="21600" y="21415"/>
              <wp:lineTo x="21600" y="0"/>
              <wp:lineTo x="-240" y="0"/>
            </wp:wrapPolygon>
          </wp:wrapTight>
          <wp:docPr id="17" name="Bild 2" descr="ENGAGIERTFREIWILLI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ENGAGIERTFREIWILLI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1007" w:rsidRPr="00581007">
      <w:rPr>
        <w:noProof/>
        <w:lang w:val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left:0;text-align:left;margin-left:-7.8pt;margin-top:-59.55pt;width:79.5pt;height:22.5pt;z-index:251658752;mso-position-horizontal-relative:text;mso-position-vertical-relative:text;mso-width-relative:margin;mso-height-relative:margin" filled="f" stroked="f">
          <v:textbox>
            <w:txbxContent>
              <w:p w:rsidR="00CD389E" w:rsidRPr="00E97560" w:rsidRDefault="003D5FEE" w:rsidP="00866E2B">
                <w:pPr>
                  <w:ind w:left="0" w:hanging="5"/>
                  <w:rPr>
                    <w:sz w:val="14"/>
                    <w:szCs w:val="14"/>
                    <w:lang w:val="de-DE"/>
                  </w:rPr>
                </w:pPr>
                <w:r>
                  <w:rPr>
                    <w:sz w:val="14"/>
                    <w:szCs w:val="14"/>
                    <w:lang w:val="de-DE"/>
                  </w:rPr>
                  <w:t>Unterstützt durch</w:t>
                </w:r>
              </w:p>
              <w:p w:rsidR="00CD389E" w:rsidRPr="00E97560" w:rsidRDefault="00CD389E" w:rsidP="00866E2B">
                <w:pPr>
                  <w:ind w:left="0" w:hanging="5"/>
                  <w:rPr>
                    <w:sz w:val="14"/>
                    <w:szCs w:val="14"/>
                    <w:lang w:val="de-DE"/>
                  </w:rPr>
                </w:pPr>
              </w:p>
            </w:txbxContent>
          </v:textbox>
        </v:shape>
      </w:pict>
    </w:r>
    <w:r w:rsidR="00061936">
      <w:rPr>
        <w:noProof/>
        <w:sz w:val="20"/>
        <w:lang w:eastAsia="de-CH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-33655</wp:posOffset>
          </wp:positionH>
          <wp:positionV relativeFrom="paragraph">
            <wp:posOffset>-680085</wp:posOffset>
          </wp:positionV>
          <wp:extent cx="944245" cy="431800"/>
          <wp:effectExtent l="19050" t="0" r="8255" b="0"/>
          <wp:wrapNone/>
          <wp:docPr id="18" name="Bild 1" descr="AEKLogo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AEKLogo_n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245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1007" w:rsidRPr="00581007">
      <w:rPr>
        <w:noProof/>
        <w:sz w:val="20"/>
        <w:lang w:val="de-DE"/>
      </w:rPr>
      <w:pict>
        <v:group id="_x0000_s1034" style="position:absolute;left:0;text-align:left;margin-left:.05pt;margin-top:-.75pt;width:453.5pt;height:18.75pt;z-index:251656704;mso-position-horizontal-relative:text;mso-position-vertical-relative:text" coordorigin="1418,16037" coordsize="9070,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1418;top:16052;width:1275;height:345;mso-wrap-edited:f" wrapcoords="-254 0 -254 20661 21600 20661 21600 0 -254 0">
            <v:imagedata r:id="rId3" o:title="Logo Einigen klein"/>
          </v:shape>
          <v:shape id="_x0000_s1036" type="#_x0000_t75" style="position:absolute;left:8763;top:16037;width:1725;height:345">
            <v:imagedata r:id="rId4" o:title="Logo Spiezwiler klein"/>
          </v:shape>
          <v:shape id="_x0000_s1037" type="#_x0000_t75" style="position:absolute;left:5240;top:16067;width:1785;height:345">
            <v:imagedata r:id="rId5" o:title="Logo Hondrich klein"/>
          </v:shape>
          <v:shape id="_x0000_s1038" type="#_x0000_t75" style="position:absolute;left:3098;top:16067;width:1725;height:345">
            <v:imagedata r:id="rId6" o:title="Logo Faulensee klein"/>
          </v:shape>
          <v:shape id="_x0000_s1039" type="#_x0000_t75" style="position:absolute;left:7403;top:16067;width:1050;height:345">
            <v:imagedata r:id="rId7" o:title="Logo Spiez klein"/>
          </v:shape>
        </v:group>
      </w:pict>
    </w:r>
  </w:p>
  <w:p w:rsidR="00CD389E" w:rsidRDefault="00CD389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905" w:rsidRDefault="00223905">
      <w:r>
        <w:separator/>
      </w:r>
    </w:p>
  </w:footnote>
  <w:footnote w:type="continuationSeparator" w:id="0">
    <w:p w:rsidR="00223905" w:rsidRDefault="002239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89E" w:rsidRDefault="00581007" w:rsidP="00336D93">
    <w:pPr>
      <w:pStyle w:val="Kopfzeile"/>
      <w:ind w:left="-142" w:hanging="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left:0;text-align:left;margin-left:270.65pt;margin-top:-4.9pt;width:206.65pt;height:72.8pt;z-index:251655680" filled="f" stroked="f">
          <v:textbox style="mso-next-textbox:#_x0000_s1033">
            <w:txbxContent>
              <w:p w:rsidR="00CD389E" w:rsidRPr="00BE7493" w:rsidRDefault="00CD389E" w:rsidP="00336D93">
                <w:pPr>
                  <w:rPr>
                    <w:b/>
                    <w:sz w:val="20"/>
                    <w:szCs w:val="20"/>
                  </w:rPr>
                </w:pPr>
                <w:r w:rsidRPr="00BE7493">
                  <w:rPr>
                    <w:b/>
                    <w:sz w:val="20"/>
                    <w:szCs w:val="20"/>
                  </w:rPr>
                  <w:t>Spiez Marketing AG</w:t>
                </w:r>
              </w:p>
              <w:p w:rsidR="00CD389E" w:rsidRDefault="00CD389E" w:rsidP="00336D93">
                <w:pPr>
                  <w:pStyle w:val="berschrift3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Koordination Freiwilligenarbeit</w:t>
                </w:r>
              </w:p>
              <w:p w:rsidR="00CD389E" w:rsidRDefault="00CD389E" w:rsidP="00336D93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Bahnhof, Postfach 357, 3700 Spiez</w:t>
                </w:r>
              </w:p>
              <w:p w:rsidR="00CD389E" w:rsidRPr="004407BF" w:rsidRDefault="00CD389E" w:rsidP="00336D93">
                <w:pPr>
                  <w:rPr>
                    <w:sz w:val="20"/>
                    <w:lang w:val="en-US"/>
                  </w:rPr>
                </w:pPr>
                <w:r w:rsidRPr="004407BF">
                  <w:rPr>
                    <w:sz w:val="20"/>
                    <w:lang w:val="en-US"/>
                  </w:rPr>
                  <w:t>Tel. 033 655 90 00, Fax 033 655 90 09</w:t>
                </w:r>
              </w:p>
              <w:p w:rsidR="00CD389E" w:rsidRPr="004407BF" w:rsidRDefault="00CD389E" w:rsidP="00336D93">
                <w:pPr>
                  <w:rPr>
                    <w:b/>
                    <w:bCs/>
                    <w:sz w:val="20"/>
                    <w:lang w:val="en-US"/>
                  </w:rPr>
                </w:pPr>
                <w:r w:rsidRPr="004407BF">
                  <w:rPr>
                    <w:sz w:val="20"/>
                    <w:lang w:val="en-US"/>
                  </w:rPr>
                  <w:t>spiez@thunersee.ch / www.spiez.ch</w:t>
                </w:r>
              </w:p>
            </w:txbxContent>
          </v:textbox>
        </v:shape>
      </w:pict>
    </w:r>
    <w:r w:rsidR="00061936">
      <w:rPr>
        <w:noProof/>
        <w:lang w:eastAsia="de-CH"/>
      </w:rPr>
      <w:drawing>
        <wp:inline distT="0" distB="0" distL="0" distR="0">
          <wp:extent cx="1504950" cy="685800"/>
          <wp:effectExtent l="0" t="0" r="0" b="0"/>
          <wp:docPr id="1" name="Bild 1" descr="SPIEZ_kraftor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SPIEZ_kraftort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389E" w:rsidRDefault="00CD389E" w:rsidP="00336D93">
    <w:pPr>
      <w:ind w:left="0" w:hanging="5"/>
      <w:rPr>
        <w:lang w:val="de-DE"/>
      </w:rPr>
    </w:pPr>
  </w:p>
  <w:p w:rsidR="00CD389E" w:rsidRDefault="00CD389E" w:rsidP="00F91963">
    <w:pPr>
      <w:pStyle w:val="Kopfzeile"/>
      <w:ind w:left="0" w:firstLine="0"/>
    </w:pPr>
  </w:p>
  <w:p w:rsidR="00CD389E" w:rsidRDefault="00CD389E" w:rsidP="00F91963">
    <w:pPr>
      <w:pStyle w:val="Kopfzeile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0B08"/>
    <w:multiLevelType w:val="hybridMultilevel"/>
    <w:tmpl w:val="E2EAB13E"/>
    <w:lvl w:ilvl="0" w:tplc="19A2D4A4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406F51"/>
    <w:multiLevelType w:val="hybridMultilevel"/>
    <w:tmpl w:val="A93AA0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85F6F"/>
    <w:multiLevelType w:val="hybridMultilevel"/>
    <w:tmpl w:val="7ED2C51E"/>
    <w:lvl w:ilvl="0" w:tplc="04B26BAE">
      <w:start w:val="1"/>
      <w:numFmt w:val="decimal"/>
      <w:pStyle w:val="berschrift1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7613C"/>
    <w:rsid w:val="00061936"/>
    <w:rsid w:val="000C5206"/>
    <w:rsid w:val="000C5321"/>
    <w:rsid w:val="001175D7"/>
    <w:rsid w:val="00150B9B"/>
    <w:rsid w:val="001875D0"/>
    <w:rsid w:val="001B08A0"/>
    <w:rsid w:val="001C4B67"/>
    <w:rsid w:val="001D0E0C"/>
    <w:rsid w:val="0020100E"/>
    <w:rsid w:val="00223905"/>
    <w:rsid w:val="00292C6E"/>
    <w:rsid w:val="002A1CEA"/>
    <w:rsid w:val="00332408"/>
    <w:rsid w:val="00336D93"/>
    <w:rsid w:val="00390E0C"/>
    <w:rsid w:val="003D5FEE"/>
    <w:rsid w:val="00405D17"/>
    <w:rsid w:val="004407BF"/>
    <w:rsid w:val="004C43C9"/>
    <w:rsid w:val="00581007"/>
    <w:rsid w:val="005A4C60"/>
    <w:rsid w:val="005D6807"/>
    <w:rsid w:val="0061087C"/>
    <w:rsid w:val="00615B06"/>
    <w:rsid w:val="00654AA0"/>
    <w:rsid w:val="006A4441"/>
    <w:rsid w:val="006B03B5"/>
    <w:rsid w:val="006C6679"/>
    <w:rsid w:val="006E2057"/>
    <w:rsid w:val="00753FA4"/>
    <w:rsid w:val="00767ABB"/>
    <w:rsid w:val="007B0590"/>
    <w:rsid w:val="007C62BF"/>
    <w:rsid w:val="007E2246"/>
    <w:rsid w:val="007E4A73"/>
    <w:rsid w:val="008244F9"/>
    <w:rsid w:val="00866E2B"/>
    <w:rsid w:val="0086754A"/>
    <w:rsid w:val="00894A7A"/>
    <w:rsid w:val="00930B15"/>
    <w:rsid w:val="00986C9E"/>
    <w:rsid w:val="009A23A7"/>
    <w:rsid w:val="009A42AE"/>
    <w:rsid w:val="00A56EF2"/>
    <w:rsid w:val="00A7613C"/>
    <w:rsid w:val="00A81DC6"/>
    <w:rsid w:val="00AF4F14"/>
    <w:rsid w:val="00B73B97"/>
    <w:rsid w:val="00BA239B"/>
    <w:rsid w:val="00BE7493"/>
    <w:rsid w:val="00C84EFE"/>
    <w:rsid w:val="00CD389E"/>
    <w:rsid w:val="00CD659E"/>
    <w:rsid w:val="00CE115C"/>
    <w:rsid w:val="00D35231"/>
    <w:rsid w:val="00DA6EDF"/>
    <w:rsid w:val="00DA7486"/>
    <w:rsid w:val="00E30938"/>
    <w:rsid w:val="00E3217F"/>
    <w:rsid w:val="00E97560"/>
    <w:rsid w:val="00E97664"/>
    <w:rsid w:val="00EE2594"/>
    <w:rsid w:val="00EE3C9D"/>
    <w:rsid w:val="00F0715F"/>
    <w:rsid w:val="00F53309"/>
    <w:rsid w:val="00F91963"/>
    <w:rsid w:val="00FE008F"/>
    <w:rsid w:val="00FE3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1DC6"/>
    <w:pPr>
      <w:ind w:left="714" w:hanging="357"/>
    </w:pPr>
    <w:rPr>
      <w:sz w:val="22"/>
      <w:szCs w:val="22"/>
      <w:lang w:val="de-CH"/>
    </w:rPr>
  </w:style>
  <w:style w:type="paragraph" w:styleId="berschrift1">
    <w:name w:val="heading 1"/>
    <w:basedOn w:val="Standard"/>
    <w:next w:val="Standard"/>
    <w:qFormat/>
    <w:rsid w:val="001B08A0"/>
    <w:pPr>
      <w:keepNext/>
      <w:numPr>
        <w:numId w:val="1"/>
      </w:numPr>
      <w:spacing w:after="200" w:line="276" w:lineRule="auto"/>
      <w:ind w:right="170"/>
      <w:outlineLvl w:val="0"/>
    </w:pPr>
    <w:rPr>
      <w:rFonts w:eastAsia="Calibri"/>
      <w:b/>
      <w:bCs/>
      <w:sz w:val="26"/>
      <w:lang w:eastAsia="en-US"/>
    </w:rPr>
  </w:style>
  <w:style w:type="paragraph" w:styleId="berschrift2">
    <w:name w:val="heading 2"/>
    <w:basedOn w:val="Standard"/>
    <w:next w:val="Standard"/>
    <w:qFormat/>
    <w:rsid w:val="001B08A0"/>
    <w:pPr>
      <w:keepNext/>
      <w:outlineLvl w:val="1"/>
    </w:pPr>
    <w:rPr>
      <w:b/>
      <w:bCs/>
      <w:sz w:val="24"/>
    </w:rPr>
  </w:style>
  <w:style w:type="paragraph" w:styleId="berschrift3">
    <w:name w:val="heading 3"/>
    <w:basedOn w:val="Standard"/>
    <w:next w:val="Standard"/>
    <w:qFormat/>
    <w:rsid w:val="00A81DC6"/>
    <w:pPr>
      <w:keepNext/>
      <w:outlineLvl w:val="2"/>
    </w:pPr>
    <w:rPr>
      <w:rFonts w:eastAsia="Calibri"/>
      <w:b/>
      <w:bCs/>
      <w:sz w:val="20"/>
      <w:lang w:eastAsia="en-US"/>
    </w:rPr>
  </w:style>
  <w:style w:type="paragraph" w:styleId="berschrift4">
    <w:name w:val="heading 4"/>
    <w:basedOn w:val="Standard"/>
    <w:next w:val="Standard"/>
    <w:link w:val="berschrift4Zchn"/>
    <w:qFormat/>
    <w:rsid w:val="00A81DC6"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A81DC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81DC6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sid w:val="00A81DC6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rsid w:val="00A81DC6"/>
    <w:rPr>
      <w:b/>
      <w:bCs/>
      <w:lang w:val="de-CH"/>
    </w:rPr>
  </w:style>
  <w:style w:type="table" w:styleId="Tabellengitternetz">
    <w:name w:val="Table Grid"/>
    <w:basedOn w:val="NormaleTabelle"/>
    <w:uiPriority w:val="59"/>
    <w:rsid w:val="00A761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52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5231"/>
    <w:rPr>
      <w:rFonts w:ascii="Tahoma" w:hAnsi="Tahoma" w:cs="Tahoma"/>
      <w:sz w:val="16"/>
      <w:szCs w:val="16"/>
      <w:lang w:val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hnen.spiez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ohnen.spiez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piez@thunersee.ch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2640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Links>
    <vt:vector size="18" baseType="variant">
      <vt:variant>
        <vt:i4>1245216</vt:i4>
      </vt:variant>
      <vt:variant>
        <vt:i4>6</vt:i4>
      </vt:variant>
      <vt:variant>
        <vt:i4>0</vt:i4>
      </vt:variant>
      <vt:variant>
        <vt:i4>5</vt:i4>
      </vt:variant>
      <vt:variant>
        <vt:lpwstr>mailto:spiez@thunersee.ch</vt:lpwstr>
      </vt:variant>
      <vt:variant>
        <vt:lpwstr/>
      </vt:variant>
      <vt:variant>
        <vt:i4>2883644</vt:i4>
      </vt:variant>
      <vt:variant>
        <vt:i4>3</vt:i4>
      </vt:variant>
      <vt:variant>
        <vt:i4>0</vt:i4>
      </vt:variant>
      <vt:variant>
        <vt:i4>5</vt:i4>
      </vt:variant>
      <vt:variant>
        <vt:lpwstr>http://www.wohnen.spiez.ch/</vt:lpwstr>
      </vt:variant>
      <vt:variant>
        <vt:lpwstr/>
      </vt:variant>
      <vt:variant>
        <vt:i4>2883644</vt:i4>
      </vt:variant>
      <vt:variant>
        <vt:i4>0</vt:i4>
      </vt:variant>
      <vt:variant>
        <vt:i4>0</vt:i4>
      </vt:variant>
      <vt:variant>
        <vt:i4>5</vt:i4>
      </vt:variant>
      <vt:variant>
        <vt:lpwstr>http://www.wohnen.spiez.ch/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2011-09-27T10:14:00Z</cp:lastPrinted>
  <dcterms:created xsi:type="dcterms:W3CDTF">2013-04-17T11:40:00Z</dcterms:created>
  <dcterms:modified xsi:type="dcterms:W3CDTF">2013-04-17T11:40:00Z</dcterms:modified>
</cp:coreProperties>
</file>